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6B" w:rsidRPr="0097556B" w:rsidRDefault="0097556B" w:rsidP="0097556B">
      <w:pPr>
        <w:pStyle w:val="Corpotesto"/>
        <w:spacing w:line="480" w:lineRule="auto"/>
        <w:ind w:left="720"/>
        <w:jc w:val="right"/>
        <w:rPr>
          <w:b/>
          <w:bCs/>
          <w:i/>
          <w:u w:val="single"/>
        </w:rPr>
      </w:pPr>
      <w:r w:rsidRPr="0097556B">
        <w:rPr>
          <w:b/>
          <w:bCs/>
          <w:i/>
          <w:u w:val="single"/>
        </w:rPr>
        <w:t>ALLEGATO C</w:t>
      </w:r>
    </w:p>
    <w:p w:rsidR="00A24747" w:rsidRDefault="00A24747">
      <w:pPr>
        <w:pStyle w:val="Corpotesto"/>
        <w:spacing w:before="2"/>
        <w:rPr>
          <w:b/>
        </w:rPr>
      </w:pPr>
      <w:bookmarkStart w:id="0" w:name="_GoBack"/>
      <w:bookmarkEnd w:id="0"/>
    </w:p>
    <w:p w:rsidR="00A24747" w:rsidRDefault="0097556B" w:rsidP="0097556B">
      <w:pPr>
        <w:pStyle w:val="Corpotesto"/>
        <w:jc w:val="both"/>
        <w:rPr>
          <w:b/>
          <w:lang w:val="it"/>
        </w:rPr>
      </w:pPr>
      <w:r w:rsidRPr="0097556B">
        <w:rPr>
          <w:b/>
          <w:lang w:val="it"/>
        </w:rPr>
        <w:t>DICHIARAZIONE DI RAGGRUPPAMENTO TEMPORANEO AI FINI DELLA PARTECIPAZIONE ALL</w:t>
      </w:r>
      <w:r>
        <w:rPr>
          <w:b/>
          <w:lang w:val="it"/>
        </w:rPr>
        <w:t>’</w:t>
      </w:r>
      <w:r w:rsidR="009B625C">
        <w:rPr>
          <w:b/>
          <w:lang w:val="it"/>
        </w:rPr>
        <w:t>AVVISO RIVOLTO Al SOGGETTI DELTERZO SETTORE VOLTO A RACCOGLIERE MANIFESTAZIONE DI INTERESSE A COLLABORARE ALLA PROGETTAZIONE E REALIZZAZIONE DI INTERVENTI ED ATTIVITA RIVOLTI ALLA PREVENZIONE ED ALCONTRASTO DELLE TRUFFE AGLI ANZIANI.</w:t>
      </w:r>
    </w:p>
    <w:p w:rsidR="0097556B" w:rsidRDefault="0097556B" w:rsidP="0097556B">
      <w:pPr>
        <w:pStyle w:val="Corpotesto"/>
      </w:pPr>
    </w:p>
    <w:p w:rsidR="0097556B" w:rsidRDefault="0097556B" w:rsidP="0097556B">
      <w:pPr>
        <w:pStyle w:val="Corpotesto"/>
        <w:spacing w:line="480" w:lineRule="auto"/>
      </w:pPr>
      <w:r>
        <w:t xml:space="preserve">I/le sottoscritti/e:  </w:t>
      </w:r>
      <w:r>
        <w:tab/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</w:pPr>
    </w:p>
    <w:p w:rsidR="0097556B" w:rsidRDefault="0097556B" w:rsidP="0097556B">
      <w:pPr>
        <w:pStyle w:val="Corpotesto"/>
        <w:spacing w:line="480" w:lineRule="auto"/>
      </w:pPr>
      <w:r>
        <w:t>in qualità di legali rappresentanti</w:t>
      </w:r>
      <w:r>
        <w:t>, rispettivamente,</w:t>
      </w:r>
      <w:r>
        <w:t xml:space="preserve"> dei soggetti: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numPr>
          <w:ilvl w:val="0"/>
          <w:numId w:val="19"/>
        </w:numPr>
        <w:spacing w:line="480" w:lineRule="auto"/>
      </w:pPr>
      <w:r>
        <w:t>______________________________________________________________________________________</w:t>
      </w:r>
    </w:p>
    <w:p w:rsidR="0097556B" w:rsidRDefault="0097556B" w:rsidP="0097556B">
      <w:pPr>
        <w:pStyle w:val="Corpotesto"/>
        <w:spacing w:line="480" w:lineRule="auto"/>
      </w:pPr>
      <w:r>
        <w:t>come meglio identificati nel modello A, consapevoli della responsabilità penale cui può</w:t>
      </w:r>
      <w:r>
        <w:t xml:space="preserve"> </w:t>
      </w:r>
      <w:r>
        <w:t>andare incontro in caso di dichiarazioni mendaci, ai sensi e per gli effetti dell’art. 76 del</w:t>
      </w:r>
      <w:r>
        <w:t xml:space="preserve"> </w:t>
      </w:r>
      <w:r>
        <w:t>D.P.R. 28 dicembre 2000, n. 445,</w:t>
      </w:r>
      <w:r>
        <w:t xml:space="preserve"> </w:t>
      </w:r>
    </w:p>
    <w:p w:rsidR="0097556B" w:rsidRPr="0097556B" w:rsidRDefault="0097556B" w:rsidP="0097556B">
      <w:pPr>
        <w:pStyle w:val="Corpotesto"/>
        <w:spacing w:line="480" w:lineRule="auto"/>
        <w:rPr>
          <w:sz w:val="10"/>
          <w:szCs w:val="10"/>
        </w:rPr>
      </w:pPr>
    </w:p>
    <w:p w:rsidR="0097556B" w:rsidRPr="0097556B" w:rsidRDefault="0097556B" w:rsidP="0097556B">
      <w:pPr>
        <w:pStyle w:val="Corpotesto"/>
        <w:spacing w:line="480" w:lineRule="auto"/>
        <w:jc w:val="center"/>
        <w:rPr>
          <w:b/>
        </w:rPr>
      </w:pPr>
      <w:r w:rsidRPr="0097556B">
        <w:rPr>
          <w:b/>
        </w:rPr>
        <w:t>MANIFESTANO</w:t>
      </w:r>
    </w:p>
    <w:p w:rsidR="0097556B" w:rsidRDefault="0097556B" w:rsidP="0097556B">
      <w:pPr>
        <w:pStyle w:val="Corpotesto"/>
        <w:spacing w:line="480" w:lineRule="auto"/>
      </w:pPr>
      <w:r>
        <w:t>congiuntamente il proprio interesse a partecipare al</w:t>
      </w:r>
      <w:r>
        <w:t xml:space="preserve"> suindicato Avviso </w:t>
      </w:r>
    </w:p>
    <w:p w:rsidR="0097556B" w:rsidRPr="0097556B" w:rsidRDefault="0097556B" w:rsidP="0097556B">
      <w:pPr>
        <w:pStyle w:val="Corpotesto"/>
        <w:spacing w:line="480" w:lineRule="auto"/>
        <w:jc w:val="center"/>
        <w:rPr>
          <w:b/>
        </w:rPr>
      </w:pPr>
      <w:r w:rsidRPr="0097556B">
        <w:rPr>
          <w:b/>
        </w:rPr>
        <w:t>DICHIARANO</w:t>
      </w:r>
    </w:p>
    <w:p w:rsidR="0097556B" w:rsidRDefault="0097556B" w:rsidP="0097556B">
      <w:pPr>
        <w:pStyle w:val="Corpotesto"/>
        <w:spacing w:line="480" w:lineRule="auto"/>
        <w:jc w:val="both"/>
      </w:pPr>
      <w:r>
        <w:t>di impegnarsi, qualora ammessi, ad operare in maniera congiunta nel percorso di co-</w:t>
      </w:r>
      <w:r>
        <w:t xml:space="preserve">progettazione ed indicare quale referente il/ la </w:t>
      </w:r>
      <w:r>
        <w:t>Sig./Sig.</w:t>
      </w:r>
      <w:r>
        <w:t>r</w:t>
      </w:r>
      <w:r>
        <w:t>a</w:t>
      </w:r>
      <w:r>
        <w:tab/>
      </w:r>
      <w:r>
        <w:t xml:space="preserve">_______________________________________________________________, </w:t>
      </w:r>
    </w:p>
    <w:p w:rsidR="0097556B" w:rsidRDefault="0097556B" w:rsidP="0097556B">
      <w:pPr>
        <w:pStyle w:val="Corpotesto"/>
        <w:spacing w:line="480" w:lineRule="auto"/>
        <w:jc w:val="both"/>
      </w:pPr>
      <w:r>
        <w:lastRenderedPageBreak/>
        <w:t>Soggetto _________________________________________________________________________________ .</w:t>
      </w:r>
    </w:p>
    <w:p w:rsidR="0097556B" w:rsidRDefault="0097556B" w:rsidP="0097556B">
      <w:pPr>
        <w:pStyle w:val="Corpotesto"/>
        <w:spacing w:line="480" w:lineRule="auto"/>
      </w:pPr>
    </w:p>
    <w:p w:rsidR="0097556B" w:rsidRDefault="0097556B" w:rsidP="0097556B">
      <w:pPr>
        <w:pStyle w:val="Corpotesto"/>
        <w:spacing w:line="480" w:lineRule="auto"/>
      </w:pPr>
      <w:r>
        <w:t xml:space="preserve">Luogo e Data  </w:t>
      </w:r>
      <w:r>
        <w:tab/>
      </w:r>
      <w:r>
        <w:t>__________________</w:t>
      </w:r>
    </w:p>
    <w:p w:rsidR="0097556B" w:rsidRDefault="0097556B" w:rsidP="0097556B">
      <w:pPr>
        <w:pStyle w:val="Corpotesto"/>
        <w:spacing w:line="480" w:lineRule="auto"/>
      </w:pPr>
    </w:p>
    <w:p w:rsidR="0097556B" w:rsidRDefault="0097556B" w:rsidP="0097556B">
      <w:pPr>
        <w:pStyle w:val="Corpotesto"/>
        <w:spacing w:after="120" w:line="480" w:lineRule="auto"/>
      </w:pPr>
      <w:r>
        <w:t xml:space="preserve">Firma:  </w:t>
      </w:r>
      <w:r>
        <w:tab/>
        <w:t>(legale rappresentante)</w:t>
      </w:r>
      <w:r>
        <w:t xml:space="preserve"> __________________________________</w:t>
      </w:r>
    </w:p>
    <w:p w:rsidR="0097556B" w:rsidRDefault="0097556B" w:rsidP="0097556B">
      <w:pPr>
        <w:pStyle w:val="Corpotesto"/>
        <w:spacing w:after="120" w:line="480" w:lineRule="auto"/>
      </w:pPr>
      <w:r>
        <w:t xml:space="preserve">Firma:  </w:t>
      </w:r>
      <w:r>
        <w:tab/>
        <w:t>(legale rappresentante)</w:t>
      </w:r>
      <w:r>
        <w:t xml:space="preserve"> </w:t>
      </w:r>
      <w:r>
        <w:t>__________________________________</w:t>
      </w:r>
    </w:p>
    <w:p w:rsidR="0097556B" w:rsidRDefault="0097556B" w:rsidP="0097556B">
      <w:pPr>
        <w:pStyle w:val="Corpotesto"/>
        <w:spacing w:after="120" w:line="480" w:lineRule="auto"/>
      </w:pPr>
      <w:r>
        <w:t xml:space="preserve">Firma:  </w:t>
      </w:r>
      <w:r>
        <w:tab/>
        <w:t>(legale rappresentante)</w:t>
      </w:r>
      <w:r w:rsidRPr="0097556B">
        <w:t xml:space="preserve"> </w:t>
      </w:r>
      <w:r>
        <w:t>__________________________________</w:t>
      </w:r>
    </w:p>
    <w:p w:rsidR="0097556B" w:rsidRDefault="0097556B" w:rsidP="0097556B">
      <w:pPr>
        <w:pStyle w:val="Corpotesto"/>
        <w:spacing w:after="120" w:line="480" w:lineRule="auto"/>
      </w:pPr>
      <w:r>
        <w:t xml:space="preserve">Firma:  </w:t>
      </w:r>
      <w:r>
        <w:tab/>
        <w:t>(legale rappresentante)</w:t>
      </w:r>
      <w:r>
        <w:t xml:space="preserve"> </w:t>
      </w:r>
      <w:r>
        <w:t>__________________________________</w:t>
      </w:r>
    </w:p>
    <w:p w:rsidR="0097556B" w:rsidRDefault="0097556B" w:rsidP="0097556B">
      <w:pPr>
        <w:pStyle w:val="Corpotesto"/>
        <w:spacing w:after="120" w:line="480" w:lineRule="auto"/>
      </w:pPr>
      <w:r>
        <w:t xml:space="preserve">Firma:  </w:t>
      </w:r>
      <w:r>
        <w:tab/>
        <w:t>(legale rappresentante)</w:t>
      </w:r>
      <w:r w:rsidRPr="0097556B">
        <w:t xml:space="preserve"> </w:t>
      </w:r>
      <w:r>
        <w:t>__________________________________</w:t>
      </w:r>
    </w:p>
    <w:sectPr w:rsidR="0097556B" w:rsidSect="0097556B">
      <w:pgSz w:w="11910" w:h="16840"/>
      <w:pgMar w:top="1102" w:right="995" w:bottom="900" w:left="993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47" w:rsidRDefault="009B625C">
      <w:r>
        <w:separator/>
      </w:r>
    </w:p>
  </w:endnote>
  <w:endnote w:type="continuationSeparator" w:id="0">
    <w:p w:rsidR="00A24747" w:rsidRDefault="009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47" w:rsidRDefault="009B625C">
      <w:r>
        <w:separator/>
      </w:r>
    </w:p>
  </w:footnote>
  <w:footnote w:type="continuationSeparator" w:id="0">
    <w:p w:rsidR="00A24747" w:rsidRDefault="009B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□"/>
      <w:lvlJc w:val="left"/>
      <w:pPr>
        <w:ind w:left="1176" w:hanging="360"/>
      </w:pPr>
      <w:rPr>
        <w:rFonts w:ascii="Courier New" w:eastAsia="Courier New" w:hAnsi="Courier New" w:cs="Courier New" w:hint="default"/>
        <w:spacing w:val="-37"/>
        <w:w w:val="98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878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9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</w:abstractNum>
  <w:abstractNum w:abstractNumId="1">
    <w:nsid w:val="BF205925"/>
    <w:multiLevelType w:val="multilevel"/>
    <w:tmpl w:val="BF205925"/>
    <w:lvl w:ilvl="0">
      <w:numFmt w:val="bullet"/>
      <w:lvlText w:val="-"/>
      <w:lvlJc w:val="left"/>
      <w:pPr>
        <w:ind w:left="456" w:hanging="360"/>
      </w:pPr>
      <w:rPr>
        <w:rFonts w:ascii="Calibri" w:eastAsia="Calibri" w:hAnsi="Calibri" w:cs="Calibri" w:hint="default"/>
        <w:b/>
        <w:bCs/>
        <w:spacing w:val="-21"/>
        <w:w w:val="98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484" w:hanging="360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509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3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2">
    <w:nsid w:val="CF092B84"/>
    <w:multiLevelType w:val="multilevel"/>
    <w:tmpl w:val="CF092B84"/>
    <w:lvl w:ilvl="0">
      <w:numFmt w:val="bullet"/>
      <w:lvlText w:val="-"/>
      <w:lvlJc w:val="left"/>
      <w:pPr>
        <w:ind w:left="740" w:hanging="284"/>
      </w:pPr>
      <w:rPr>
        <w:rFonts w:ascii="Calibri" w:eastAsia="Calibri" w:hAnsi="Calibri" w:cs="Calibri" w:hint="default"/>
        <w:spacing w:val="-3"/>
        <w:w w:val="94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736" w:hanging="284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733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29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6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22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19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15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2" w:hanging="284"/>
      </w:pPr>
      <w:rPr>
        <w:rFonts w:hint="default"/>
        <w:lang w:val="it-IT" w:eastAsia="it-IT" w:bidi="it-IT"/>
      </w:rPr>
    </w:lvl>
  </w:abstractNum>
  <w:abstractNum w:abstractNumId="3">
    <w:nsid w:val="0053208E"/>
    <w:multiLevelType w:val="multilevel"/>
    <w:tmpl w:val="0053208E"/>
    <w:lvl w:ilvl="0">
      <w:numFmt w:val="bullet"/>
      <w:lvlText w:val="□"/>
      <w:lvlJc w:val="left"/>
      <w:pPr>
        <w:ind w:left="816" w:hanging="1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808" w:hanging="184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797" w:hanging="1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85" w:hanging="1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74" w:hanging="1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62" w:hanging="1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51" w:hanging="1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39" w:hanging="1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28" w:hanging="184"/>
      </w:pPr>
      <w:rPr>
        <w:rFonts w:hint="default"/>
        <w:lang w:val="it-IT" w:eastAsia="it-IT" w:bidi="it-IT"/>
      </w:rPr>
    </w:lvl>
  </w:abstractNum>
  <w:abstractNum w:abstractNumId="4">
    <w:nsid w:val="068B2973"/>
    <w:multiLevelType w:val="hybridMultilevel"/>
    <w:tmpl w:val="A8E26AA8"/>
    <w:lvl w:ilvl="0" w:tplc="989E5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A2EEE"/>
    <w:multiLevelType w:val="multilevel"/>
    <w:tmpl w:val="502E4DC8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pacing w:val="0"/>
        <w:w w:val="100"/>
        <w:kern w:val="24"/>
        <w:position w:val="0"/>
        <w:sz w:val="40"/>
        <w:szCs w:val="24"/>
        <w:u w:val="none"/>
        <w:lang w:val="it-IT" w:eastAsia="it-IT" w:bidi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062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2" w:hanging="360"/>
      </w:pPr>
      <w:rPr>
        <w:rFonts w:hint="default"/>
        <w:lang w:val="it-IT" w:eastAsia="it-IT" w:bidi="it-IT"/>
      </w:rPr>
    </w:lvl>
  </w:abstractNum>
  <w:abstractNum w:abstractNumId="6">
    <w:nsid w:val="0DF64B47"/>
    <w:multiLevelType w:val="multilevel"/>
    <w:tmpl w:val="32BCABE4"/>
    <w:lvl w:ilvl="0">
      <w:numFmt w:val="bullet"/>
      <w:lvlText w:val="-"/>
      <w:lvlJc w:val="left"/>
      <w:pPr>
        <w:ind w:left="851" w:hanging="396"/>
      </w:pPr>
      <w:rPr>
        <w:rFonts w:ascii="Calibri" w:eastAsia="Calibri" w:hAnsi="Calibri" w:cs="Calibri" w:hint="default"/>
        <w:i/>
        <w:spacing w:val="-20"/>
        <w:w w:val="94"/>
        <w:sz w:val="22"/>
        <w:szCs w:val="22"/>
        <w:lang w:val="it-IT" w:eastAsia="it-IT" w:bidi="it-IT"/>
      </w:rPr>
    </w:lvl>
    <w:lvl w:ilvl="1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9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5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83" w:hanging="360"/>
      </w:pPr>
      <w:rPr>
        <w:rFonts w:hint="default"/>
        <w:lang w:val="it-IT" w:eastAsia="it-IT" w:bidi="it-IT"/>
      </w:rPr>
    </w:lvl>
  </w:abstractNum>
  <w:abstractNum w:abstractNumId="7">
    <w:nsid w:val="15C0293E"/>
    <w:multiLevelType w:val="hybridMultilevel"/>
    <w:tmpl w:val="E572CD94"/>
    <w:lvl w:ilvl="0" w:tplc="FB2695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24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C3B40"/>
    <w:multiLevelType w:val="hybridMultilevel"/>
    <w:tmpl w:val="87ECF15A"/>
    <w:lvl w:ilvl="0" w:tplc="FB2695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kern w:val="24"/>
        <w:position w:val="0"/>
        <w:sz w:val="32"/>
        <w:szCs w:val="24"/>
        <w:u w:val="none"/>
        <w:shd w:val="clear" w:color="auto" w:fill="auto"/>
        <w:lang w:val="zh-CN" w:eastAsia="zh-CN" w:bidi="zh-C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FE1579"/>
    <w:multiLevelType w:val="multilevel"/>
    <w:tmpl w:val="11985B3C"/>
    <w:lvl w:ilvl="0">
      <w:start w:val="1"/>
      <w:numFmt w:val="bullet"/>
      <w:lvlText w:val="□"/>
      <w:lvlJc w:val="left"/>
      <w:pPr>
        <w:ind w:left="816" w:hanging="184"/>
      </w:pPr>
      <w:rPr>
        <w:rFonts w:ascii="Times New Roman" w:hAnsi="Times New Roman" w:cs="Times New Roman" w:hint="default"/>
        <w:color w:val="auto"/>
        <w:w w:val="100"/>
        <w:kern w:val="24"/>
        <w:sz w:val="32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1808" w:hanging="184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797" w:hanging="1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85" w:hanging="1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74" w:hanging="1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62" w:hanging="1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51" w:hanging="1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39" w:hanging="1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28" w:hanging="184"/>
      </w:pPr>
      <w:rPr>
        <w:rFonts w:hint="default"/>
        <w:lang w:val="it-IT" w:eastAsia="it-IT" w:bidi="it-IT"/>
      </w:rPr>
    </w:lvl>
  </w:abstractNum>
  <w:abstractNum w:abstractNumId="10">
    <w:nsid w:val="21F60A79"/>
    <w:multiLevelType w:val="hybridMultilevel"/>
    <w:tmpl w:val="08B2131E"/>
    <w:lvl w:ilvl="0" w:tplc="7382D75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pacing w:val="0"/>
        <w:w w:val="100"/>
        <w:kern w:val="24"/>
        <w:position w:val="0"/>
        <w:sz w:val="36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13424"/>
    <w:multiLevelType w:val="multilevel"/>
    <w:tmpl w:val="18BC43C4"/>
    <w:lvl w:ilvl="0">
      <w:start w:val="1"/>
      <w:numFmt w:val="bullet"/>
      <w:lvlText w:val="-"/>
      <w:lvlJc w:val="left"/>
      <w:pPr>
        <w:ind w:left="1176" w:hanging="360"/>
      </w:pPr>
      <w:rPr>
        <w:rFonts w:ascii="Times New Roman" w:hAnsi="Times New Roman" w:cs="Times New Roman" w:hint="default"/>
        <w:spacing w:val="-37"/>
        <w:w w:val="98"/>
        <w:sz w:val="36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878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9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</w:abstractNum>
  <w:abstractNum w:abstractNumId="12">
    <w:nsid w:val="2D764C73"/>
    <w:multiLevelType w:val="hybridMultilevel"/>
    <w:tmpl w:val="51CC7A18"/>
    <w:lvl w:ilvl="0" w:tplc="59ADCAB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CN" w:eastAsia="zh-CN" w:bidi="zh-C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4065C"/>
    <w:multiLevelType w:val="multilevel"/>
    <w:tmpl w:val="5610FA12"/>
    <w:lvl w:ilvl="0">
      <w:start w:val="1"/>
      <w:numFmt w:val="bullet"/>
      <w:lvlText w:val="-"/>
      <w:lvlJc w:val="left"/>
      <w:pPr>
        <w:ind w:left="456" w:hanging="36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CN" w:eastAsia="zh-CN" w:bidi="zh-CN"/>
      </w:rPr>
    </w:lvl>
    <w:lvl w:ilvl="1">
      <w:numFmt w:val="bullet"/>
      <w:lvlText w:val="•"/>
      <w:lvlJc w:val="left"/>
      <w:pPr>
        <w:ind w:left="1484" w:hanging="360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509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3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14">
    <w:nsid w:val="38500908"/>
    <w:multiLevelType w:val="hybridMultilevel"/>
    <w:tmpl w:val="4F46AE20"/>
    <w:lvl w:ilvl="0" w:tplc="E3E20FE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kern w:val="24"/>
        <w:position w:val="0"/>
        <w:sz w:val="40"/>
        <w:szCs w:val="24"/>
        <w:u w:val="none"/>
        <w:shd w:val="clear" w:color="auto" w:fill="auto"/>
        <w:lang w:val="zh-CN" w:eastAsia="zh-CN" w:bidi="zh-C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67C71"/>
    <w:multiLevelType w:val="hybridMultilevel"/>
    <w:tmpl w:val="966AE04E"/>
    <w:lvl w:ilvl="0" w:tplc="59ADCAB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CN" w:eastAsia="zh-CN" w:bidi="zh-C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99555D"/>
    <w:multiLevelType w:val="hybridMultilevel"/>
    <w:tmpl w:val="16808310"/>
    <w:lvl w:ilvl="0" w:tplc="989E5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5969"/>
    <w:multiLevelType w:val="multilevel"/>
    <w:tmpl w:val="B576233A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pacing w:val="0"/>
        <w:w w:val="100"/>
        <w:kern w:val="24"/>
        <w:position w:val="0"/>
        <w:sz w:val="36"/>
        <w:szCs w:val="24"/>
        <w:u w:val="none"/>
        <w:lang w:val="it-IT" w:eastAsia="it-IT" w:bidi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062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2" w:hanging="360"/>
      </w:pPr>
      <w:rPr>
        <w:rFonts w:hint="default"/>
        <w:lang w:val="it-IT" w:eastAsia="it-IT" w:bidi="it-IT"/>
      </w:rPr>
    </w:lvl>
  </w:abstractNum>
  <w:abstractNum w:abstractNumId="18">
    <w:nsid w:val="59ADCABA"/>
    <w:multiLevelType w:val="multilevel"/>
    <w:tmpl w:val="59ADCABA"/>
    <w:lvl w:ilvl="0">
      <w:numFmt w:val="bullet"/>
      <w:lvlText w:val="-"/>
      <w:lvlJc w:val="left"/>
      <w:pPr>
        <w:ind w:left="456" w:hanging="396"/>
      </w:pPr>
      <w:rPr>
        <w:rFonts w:ascii="Calibri" w:eastAsia="Calibri" w:hAnsi="Calibri" w:cs="Calibri" w:hint="default"/>
        <w:i/>
        <w:spacing w:val="-20"/>
        <w:w w:val="94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7"/>
    <w:rsid w:val="001D3A3C"/>
    <w:rsid w:val="0024771C"/>
    <w:rsid w:val="002B0DF9"/>
    <w:rsid w:val="00481026"/>
    <w:rsid w:val="005F787B"/>
    <w:rsid w:val="006F3E8A"/>
    <w:rsid w:val="00821BCF"/>
    <w:rsid w:val="00896B73"/>
    <w:rsid w:val="008D5168"/>
    <w:rsid w:val="008D668C"/>
    <w:rsid w:val="009728FA"/>
    <w:rsid w:val="0097556B"/>
    <w:rsid w:val="009B625C"/>
    <w:rsid w:val="00A24747"/>
    <w:rsid w:val="00A438EB"/>
    <w:rsid w:val="00A57F9B"/>
    <w:rsid w:val="00CE68E7"/>
    <w:rsid w:val="00E13AA0"/>
    <w:rsid w:val="00EF548E"/>
    <w:rsid w:val="00FF18D1"/>
    <w:rsid w:val="32E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1"/>
    <w:qFormat/>
    <w:pPr>
      <w:ind w:left="349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1"/>
    <w:qFormat/>
    <w:pPr>
      <w:spacing w:before="55"/>
      <w:ind w:left="455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980"/>
    </w:pPr>
    <w:rPr>
      <w:rFonts w:ascii="Verdana" w:eastAsia="Verdana" w:hAnsi="Verdana" w:cs="Verdana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816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Bodytext1">
    <w:name w:val="Body text|1"/>
    <w:link w:val="Bodytext10"/>
    <w:pPr>
      <w:widowControl w:val="0"/>
      <w:shd w:val="clear" w:color="auto" w:fill="FFFFFF"/>
      <w:spacing w:line="276" w:lineRule="auto"/>
    </w:pPr>
    <w:rPr>
      <w:rFonts w:ascii="Arial" w:eastAsia="Arial" w:hAnsi="Arial"/>
      <w:sz w:val="26"/>
      <w:szCs w:val="26"/>
      <w:lang w:val="en-US" w:eastAsia="zh-CN"/>
    </w:rPr>
  </w:style>
  <w:style w:type="character" w:customStyle="1" w:styleId="Bodytext10">
    <w:name w:val="Body text|1_"/>
    <w:link w:val="Bodytext1"/>
    <w:rPr>
      <w:rFonts w:ascii="Arial" w:eastAsia="Arial" w:hAnsi="Arial" w:cs="Arial" w:hint="default"/>
      <w:sz w:val="26"/>
      <w:szCs w:val="26"/>
      <w:shd w:val="clear" w:color="auto" w:fill="FFFFFF"/>
    </w:rPr>
  </w:style>
  <w:style w:type="paragraph" w:styleId="Intestazione">
    <w:name w:val="header"/>
    <w:basedOn w:val="Normale"/>
    <w:link w:val="IntestazioneCarattere"/>
    <w:rsid w:val="005F7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787B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rsid w:val="005F7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787B"/>
    <w:rPr>
      <w:rFonts w:ascii="Calibri" w:eastAsia="Calibri" w:hAnsi="Calibri" w:cs="Calibri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rsid w:val="002B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0DF9"/>
    <w:rPr>
      <w:rFonts w:ascii="Tahoma" w:eastAsia="Calibri" w:hAnsi="Tahoma" w:cs="Tahoma"/>
      <w:sz w:val="16"/>
      <w:szCs w:val="16"/>
      <w:lang w:bidi="it-IT"/>
    </w:rPr>
  </w:style>
  <w:style w:type="character" w:customStyle="1" w:styleId="Bodytext2">
    <w:name w:val="Body text|2_"/>
    <w:basedOn w:val="Carpredefinitoparagrafo"/>
    <w:link w:val="Bodytext20"/>
    <w:qFormat/>
    <w:rsid w:val="00A438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ale"/>
    <w:link w:val="Bodytext2"/>
    <w:qFormat/>
    <w:rsid w:val="00A438EB"/>
    <w:pPr>
      <w:shd w:val="clear" w:color="auto" w:fill="FFFFFF"/>
      <w:autoSpaceDE/>
      <w:autoSpaceDN/>
      <w:spacing w:line="295" w:lineRule="auto"/>
      <w:ind w:left="150"/>
    </w:pPr>
    <w:rPr>
      <w:rFonts w:ascii="Arial" w:eastAsia="Arial" w:hAnsi="Arial" w:cs="Arial"/>
      <w:sz w:val="19"/>
      <w:szCs w:val="19"/>
      <w:lang w:bidi="ar-SA"/>
    </w:rPr>
  </w:style>
  <w:style w:type="character" w:styleId="Collegamentoipertestuale">
    <w:name w:val="Hyperlink"/>
    <w:basedOn w:val="Carpredefinitoparagrafo"/>
    <w:rsid w:val="00A43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1"/>
    <w:qFormat/>
    <w:pPr>
      <w:ind w:left="349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1"/>
    <w:qFormat/>
    <w:pPr>
      <w:spacing w:before="55"/>
      <w:ind w:left="455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980"/>
    </w:pPr>
    <w:rPr>
      <w:rFonts w:ascii="Verdana" w:eastAsia="Verdana" w:hAnsi="Verdana" w:cs="Verdana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816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Bodytext1">
    <w:name w:val="Body text|1"/>
    <w:link w:val="Bodytext10"/>
    <w:pPr>
      <w:widowControl w:val="0"/>
      <w:shd w:val="clear" w:color="auto" w:fill="FFFFFF"/>
      <w:spacing w:line="276" w:lineRule="auto"/>
    </w:pPr>
    <w:rPr>
      <w:rFonts w:ascii="Arial" w:eastAsia="Arial" w:hAnsi="Arial"/>
      <w:sz w:val="26"/>
      <w:szCs w:val="26"/>
      <w:lang w:val="en-US" w:eastAsia="zh-CN"/>
    </w:rPr>
  </w:style>
  <w:style w:type="character" w:customStyle="1" w:styleId="Bodytext10">
    <w:name w:val="Body text|1_"/>
    <w:link w:val="Bodytext1"/>
    <w:rPr>
      <w:rFonts w:ascii="Arial" w:eastAsia="Arial" w:hAnsi="Arial" w:cs="Arial" w:hint="default"/>
      <w:sz w:val="26"/>
      <w:szCs w:val="26"/>
      <w:shd w:val="clear" w:color="auto" w:fill="FFFFFF"/>
    </w:rPr>
  </w:style>
  <w:style w:type="paragraph" w:styleId="Intestazione">
    <w:name w:val="header"/>
    <w:basedOn w:val="Normale"/>
    <w:link w:val="IntestazioneCarattere"/>
    <w:rsid w:val="005F7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787B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rsid w:val="005F7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787B"/>
    <w:rPr>
      <w:rFonts w:ascii="Calibri" w:eastAsia="Calibri" w:hAnsi="Calibri" w:cs="Calibri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rsid w:val="002B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0DF9"/>
    <w:rPr>
      <w:rFonts w:ascii="Tahoma" w:eastAsia="Calibri" w:hAnsi="Tahoma" w:cs="Tahoma"/>
      <w:sz w:val="16"/>
      <w:szCs w:val="16"/>
      <w:lang w:bidi="it-IT"/>
    </w:rPr>
  </w:style>
  <w:style w:type="character" w:customStyle="1" w:styleId="Bodytext2">
    <w:name w:val="Body text|2_"/>
    <w:basedOn w:val="Carpredefinitoparagrafo"/>
    <w:link w:val="Bodytext20"/>
    <w:qFormat/>
    <w:rsid w:val="00A438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ale"/>
    <w:link w:val="Bodytext2"/>
    <w:qFormat/>
    <w:rsid w:val="00A438EB"/>
    <w:pPr>
      <w:shd w:val="clear" w:color="auto" w:fill="FFFFFF"/>
      <w:autoSpaceDE/>
      <w:autoSpaceDN/>
      <w:spacing w:line="295" w:lineRule="auto"/>
      <w:ind w:left="150"/>
    </w:pPr>
    <w:rPr>
      <w:rFonts w:ascii="Arial" w:eastAsia="Arial" w:hAnsi="Arial" w:cs="Arial"/>
      <w:sz w:val="19"/>
      <w:szCs w:val="19"/>
      <w:lang w:bidi="ar-SA"/>
    </w:rPr>
  </w:style>
  <w:style w:type="character" w:styleId="Collegamentoipertestuale">
    <w:name w:val="Hyperlink"/>
    <w:basedOn w:val="Carpredefinitoparagrafo"/>
    <w:rsid w:val="00A43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34"/>
    <customShpInfo spid="_x0000_s1033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7B40A-F373-479B-AC4A-0244B32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Spoleto</vt:lpstr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Spoleto</dc:title>
  <dc:creator>COMUNE DI SPOLETO RAGIONERIA</dc:creator>
  <cp:lastModifiedBy>assessore</cp:lastModifiedBy>
  <cp:revision>2</cp:revision>
  <cp:lastPrinted>2020-12-21T15:17:00Z</cp:lastPrinted>
  <dcterms:created xsi:type="dcterms:W3CDTF">2020-12-21T17:41:00Z</dcterms:created>
  <dcterms:modified xsi:type="dcterms:W3CDTF">2020-12-21T17:41:00Z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  <property fmtid="{D5CDD505-2E9C-101B-9397-08002B2CF9AE}" pid="5" name="KSOProductBuildVer">
    <vt:lpwstr>1033-11.2.0.9906</vt:lpwstr>
  </property>
</Properties>
</file>